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6"/>
        <w:gridCol w:w="3073"/>
        <w:gridCol w:w="46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(rodziny) Chilkiasza Chaszabiasz, dla (rodziny) Jedajasza Netaneel.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rodziny Chilkiasza Chaszabiasz, dla rodziny Jedajasza Netaneel.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Chilkiasza — Chaszabiasz, z Jedajasza — Netanaeel.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Helkijaszowego Hasabijasz, z Jedajaszowego Natanael.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Helciaszowego, Hasebia; Idajaszowego, Natanael.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[rodzie] Chilkiasza - Chaszabiasz; w [rodzie] Jedajasza - Netanel.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rodzinie Chilkiasza Chaszabiasz, w rodzinie Jedajasza Netaneel.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Chaszabiasz w rodzie Chilkiasza, Netaneel w rodzie Jedajasza.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Chaszabiasz w rodzinie Chilkiasza; Netanel w rodzinie Jedajasza.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Chaszabja rodu Chilkijji i Nataneel rodu Jedaji.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Елкія Асавія, в Єдеїя Натанаїл.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Chilkji – Chaszabiasz, a z Jedaji – Nethaneel.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Chilkiasza Chaszabiasz; Jedajasza Nelanel.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2024-04-29T01:41:13Z</dcterms:modified>
</cp:coreProperties>
</file>