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za dni Jojakima, syna Jeszuy, syna Josadaka, oraz w czasach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Jojakima, syna Jeszuy, syna Jocadaka, i za dni namiestnika Nehemiasza i Ezdrasza, kapłana i 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za dni Joakima, syna Jesuego, syna Jozedekowego, i za dni Nehemijasza wodza, i Ezdrasza kapłana, nauczonego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Joacim, syna Jozue, syna Josedek, i za dni Nehemiasza, książęcia, i Ezdrasza, kapłana a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 - syna Jozuego, syna Josadaka i za dni namiestnika Nehemiasza oraz kapłana-pisarza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Jeszuy, syna Josadaka i w czasach namiestnika Nehemiasza oraz kapłana Ezdrasza,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pełnili służbę w czasach Jojakima, syna Jozuego, syna Josadaka, w czasach namiestnika Nehemiasza i pisarza kapłana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Jozuego, syna Josadaka, za dni Nehemiasza, namiestnika, oraz Ezdrasza, kapłana i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 oni za dni Jojakima, syna Jozuego i wnuka Jocadaka, i za dni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(це було) в днях Йоакіма сина Ісуса, сина Йоседека, і в днях Неемії, і Ездра (був) священиком і писарем.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Jojakima, syna Jeszui, syna Jocedeka, oraz za dni rządcy Nehemiasza i kapłana Ezdrasza, 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Jeszui, syna Jocadaka, i za dni namiestnika Nehemiasza oraz kapłana Ezdrasza,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2024-04-29T01:04:15Z</dcterms:modified>
</cp:coreProperties>
</file>