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synowie śpiewaków, zarówno z okręgu wokół Jerozolimy, jak i z osiedli Netofitów,*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Netofy koło Betlejem.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2024-04-29T02:02:17Z</dcterms:modified>
</cp:coreProperties>
</file>