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 -Hagilgal,* i z pól Geby, i Azmawet,** gdyż osiedla pozakładali sobie śpiewacy wokół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inna nazwa Gilgal, miasta niedaleko Jerycha, zob. &lt;x&gt;60 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Bet-Azmawet, por. &lt;x&gt;150 2:24&lt;/x&gt;.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2024-04-28T23:39:03Z</dcterms:modified>
</cp:coreProperties>
</file>