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6"/>
        <w:gridCol w:w="4203"/>
        <w:gridCol w:w="3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Sechanijasz, Rehum,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Sebenias, Rehum, Merimut,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Szebanja, Charim,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Сехенія.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Szekaniasz, Rechum, Meremot,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2024-04-28T22:55:27Z</dcterms:modified>
</cp:coreProperties>
</file>