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2"/>
        <w:gridCol w:w="2241"/>
        <w:gridCol w:w="2720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2024-04-29T04:49:22Z</dcterms:modified>
</cp:coreProperties>
</file>