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Juda* i Mijamin,** Szemajasz i Jeremiasz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12:34&lt;/x&gt;L. To imię, jak wcześniej imię Ezdrasza, nie jest poprzedzone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Benjamin, ale zob.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2024-04-28T20:07:18Z</dcterms:modified>
</cp:coreProperties>
</file>