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zespół dziękczynny szedł w lewo* – i ja szedłem za nim wraz z połową ludu – po murze, od Baszty Pieców aż do Muru Szerokiego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lewo, </w:t>
      </w:r>
      <w:r>
        <w:rPr>
          <w:rtl/>
        </w:rPr>
        <w:t>לִׂשְמאֹל</w:t>
      </w:r>
      <w:r>
        <w:rPr>
          <w:rtl w:val="0"/>
        </w:rPr>
        <w:t xml:space="preserve"> , za BHS; wg MT: na przedzie, </w:t>
      </w:r>
      <w:r>
        <w:rPr>
          <w:rtl/>
        </w:rPr>
        <w:t>לְמֹואל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2024-04-29T07:55:16Z</dcterms:modified>
</cp:coreProperties>
</file>