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424"/>
        <w:gridCol w:w="3637"/>
        <w:gridCol w:w="2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Addo, Genton,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Ginnetoi,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2024-04-28T23:02:57Z</dcterms:modified>
</cp:coreProperties>
</file>