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9"/>
        <w:gridCol w:w="2501"/>
        <w:gridCol w:w="3036"/>
        <w:gridCol w:w="3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2024-04-28T21:18:15Z</dcterms:modified>
</cp:coreProperties>
</file>