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5"/>
        <w:gridCol w:w="1439"/>
        <w:gridCol w:w="6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kapłani: Eliakim, Maasejasz, Miniamin, Michajasz, Elioenaj, Zachariasz, Chananiasz – z trąbami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2024-04-28T23:29:42Z</dcterms:modified>
</cp:coreProperties>
</file>