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1"/>
        <w:gridCol w:w="6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Maasejasz, i Szemajasz, i Eleazar, i Uzi, i Jehochanan, i Malkiasz, i Elam, i Ezer. I śpiewacy wznieśli pieśń, a Jizrachiasz był prowadzącym.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2024-04-29T02:10:59Z</dcterms:modified>
</cp:coreProperties>
</file>