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ustanowiono też ludzi nad składami dla zapasów, dla ofiarowanych plonów, dla pierwocin i dla dziesięcin, by gromadzić w nich części (zaopatrzenia) według* pól miejskich (zgodnie z) Prawem dotyczącym kapłanów i Lewitów – (ze względu) na radość Judy z powodu pełniących (służbę) kapłanów i Lewitów.**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wyznaczono też nadzorców nad składami, gdzie miano gromadzić zapasy, złożone w darze plony, pierwociny i dziesięciny, które pochodziły z pól wokół miast zgodnie z postanowieniem Prawa dotyczącym kapłanów i Lewitów. Służba kapłanów i Lewitów cieszyła Judeę.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ustanowiono mężczyzn nad składnicami dla skarbów, ofiar, pierwocin i dziesięcin, aby w nich zgromadzono dla kapłanów i Lewitów udziały przyznane im przez Prawo z pól miejskich. Juda bowiem cieszył się z powodu kapłanów i Lewitów pełniących służbę;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Obrani też są dnia onego mężowie nad komorami skarbów, i ofiar, pierwocin, i dziesięcin, aby zgromadzali do nich z pól miejskich działy, zakonem warowane kapłanom i Lewitom; bo się weselił Juda z kapłanów i z Lewitów tam stojących;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strzegli straży Boga swego i straży oczyściania i śpiewacy, i odźwierni według rozkazania Dawidowego i Salomona, syna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ustanowiono mężów nadzorujących składy na zapasy: na święte dary pierwocin, dziesięciny, aby w nich zbierali z posiadłości miejskich udziały prawem nałożone na rzecz kapłanów i lewitów; Juda bowiem radował się z kapłanów i lewitów pełniących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ustanowiono też mężów dla dozorowania składnic z zapasami pochodzącymi z darów, pierwocin, dziesięcin, aby w nich gromadzono z miejskich posiadłości udziały prawem ustalone dla kapłanów i dla Lewitów; Judejczycy bowiem byli radzi kapłanom i Lewitom pełniącym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ustanowiono nadzorców nad składnicami zapasów: darów ofiarnych, pierwocin i dziesięcin. Mieli oni gromadzić ustalone Prawem udziały dla kapłanów i lewitów z posiadłości miejskich. Radością Judy byli bowiem kapłani i lewici pełniący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ustanowiono mężczyzn odpowiedzialnych za skarbce i za spichlerze na święte dary, pierwociny i dziesięciny. Należało w nich składać daniny z terenów należących do miast, przepisane przez Prawo dla kapłanów i lewitów. Judejczycy bowiem cieszyli się, że mają kapłanów i lewitów pełniących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ustanowiono mężów do czuwania nad spichrzami przeznaczonymi na zapasy, daniny, pierwociny owoców i dziesięciny, aby w nich gromadzili udziały kapłanów i lewitów z posiadłości miejskich, przyznane im przez Prawo. Pokolenie Judy cieszyło się bowiem z tego, że miało kapłanów i lewitów oddanych swym obowiązkom,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поставили мужів над скарбницею скарбів, первоплодів і десятин і зібраним між ними для володарів міст, часті священикам і левітам, бо в Юди була радість і над священиками і над Левітами, які стояли.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wyznaczono też mężów dla pomieszczeń skarbca, darów, pierwocin i dziesięcin, aby gromadzili do nich udziały z miejskich posiadłości, przydzielone prawem kapłanom i Lewitom. Gdyż Juda się radował ze stojących kapłanów i 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owym dniu ustanowiono mężczyzn nad salami składnic, danin, pierwocin i dziesięcin, żeby z pól miejskich zbierać do nich działy wymagane przez prawo dla kapłanów i Lewitów; bo Juda się radowała z powodu kapłanów i Lewitów, którzy usługiwali.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według, </w:t>
      </w:r>
      <w:r>
        <w:rPr>
          <w:rtl/>
        </w:rPr>
        <w:t>לִ</w:t>
      </w:r>
      <w:r>
        <w:rPr>
          <w:rtl w:val="0"/>
        </w:rPr>
        <w:t xml:space="preserve"> : czy w tym przyp. zn. z ? &lt;x&gt;160 12:44&lt;/x&gt;L.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7:33-36&lt;/x&gt;; &lt;x&gt;40 18:25-32&lt;/x&gt;; &lt;x&gt;140 31:19&lt;/x&gt;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2024-04-28T23:49:08Z</dcterms:modified>
</cp:coreProperties>
</file>