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na rzecz swojego Boga oraz posługiwali przy oczyszczeniu. Podobnie służyli śpiewacy i odźwierni. Czynili to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śpiewacy i odźwierni pełnili służbę dla swego Boga i służbę oczyszczenia, według rozkazu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straży Boga swego, i straży oczyszczania, i śpiewaków, i odźwiernych, według rozkazania Dawida i Salomona,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od początku byli postanowieni przedniejszy nad śpiewaki, w pieśni chwalących i wyznawających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wykonywali służbę Boga swego i służbę oczyszczenia - jak również śpiewacy i odźwierni - zgodnie z rozporządzeniem Dawida i syna jego,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pełnili służbę Bożą i służbę oczyszczenia, jak również śpiewacy i odźwierni zgodnie z zarządzeniem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Pełnili oni służbę dla swego Boga i służbę oczyszczenia, podobnie jak śpiewacy i odźwierni, zgodnie z nakazem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 pełnili służbę swemu Bogu i służbę oczyszczenia - jak również śpiewacy i odźwierni - zgodnie z zarządzeniem Dawida i 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pełniących służbę przed Bogiem ich i służbę oczyszczenia legalnego, a także śpiewaków i odźwiernych w myśl przepisów Dawida i syna jego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стерегли сторожі їхнього Бога і сторожі очищення і співаків і дверників за законами Давида і Соломона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strzegli służby swego Boga i służby oczyszczenia. Nadto śpiewakami i odźwiernymi, według polecenia Dawida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się wywiązywać z obowiązku wobec swego Boga i z obowiązku oczyszczenia, podobnie śpiewacy i odźwierni, zgodnie z przykazaniem Dawida i jego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2024-04-29T07:56:29Z</dcterms:modified>
</cp:coreProperties>
</file>