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Izrael za dni Zorobabela i za dni Nehemiasza dawał zaopatrzenie śpiewakom i odźwiernym, stawkę na dzień w jego dniu, oraz poświęcone dary Lewitom, a Lewici (składali) poświęcone dary synom Aarona.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2024-04-28T19:47:27Z</dcterms:modified>
</cp:coreProperties>
</file>