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9"/>
        <w:gridCol w:w="2312"/>
        <w:gridCol w:w="3470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Maadyjasz, Bilgal,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Miamin, Madia, Belga,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Maadja,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Mijamin, Maadiasz, Bilga,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Mijjamin, Maadiasz, Bilga.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2024-04-29T05:02:58Z</dcterms:modified>
</cp:coreProperties>
</file>