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0"/>
        <w:gridCol w:w="2327"/>
        <w:gridCol w:w="2824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2024-04-29T04:28:08Z</dcterms:modified>
</cp:coreProperties>
</file>