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Salu, Amok, Chilkiasz, Jedajasz. To byli naczelnicy kapłanów i ich braci za dni Jeszuy.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2024-04-29T05:17:04Z</dcterms:modified>
</cp:coreProperties>
</file>