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opowiedziałem im o dobrotliwej ręce mojego Boga, która była nade mną,* oraz o słowach króla, które do mnie wypowiedział. Wtedy oni powiedzieli: Powstańmy i budujmy! I wzmocnili swe ręce ku dobremu (dziełu).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7:6&lt;/x&gt;; &lt;x&gt;150 8:18&lt;/x&gt;; &lt;x&gt;160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2024-05-02T09:10:09Z</dcterms:modified>
</cp:coreProperties>
</file>