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król, a królowa siedziała obok niego: Jak długo potrwa twoja podróż i kiedy powrócisz? I okazało się to dobre przed obliczem króla, i posłał mnie, i podałem mu czas.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2024-05-02T06:42:53Z</dcterms:modified>
</cp:coreProperties>
</file>