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Zapamiętaj, Boże mój, Tobiaszowi i Sanballatowi według tych ich uczynków,* a także Noadii,** prorokini, i pozostałym prorokom, którzy starali się mnie przestraszyć.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32:35&lt;/x&gt;; &lt;x&gt;230 94:1&lt;/x&gt;; &lt;x&gt;520 12:19&lt;/x&gt;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Noadia, </w:t>
      </w:r>
      <w:r>
        <w:rPr>
          <w:rtl/>
        </w:rPr>
        <w:t>נֹועַדְיָה</w:t>
      </w:r>
      <w:r>
        <w:rPr>
          <w:rtl w:val="0"/>
        </w:rPr>
        <w:t xml:space="preserve"> (no‘adja h), czyli: spotkanie z JH (tj. JHWH).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2024-05-02T15:24:40Z</dcterms:modified>
</cp:coreProperties>
</file>