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 Judei było z nim sprzysiężonych, był on bowiem zięciem Szechaniasza, syna Aracha, a jego syn Jehochanan był ożeniony z córką Meszulama,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w Judzie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związanych przysięgą, gdyż był on zięciem Szekaniasza, syna Aracha; a jego syn Jochanan pojął za żonę córkę Meszullama, syna 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ich było w Judzie, co się z nim sprzysięgli, gdyż on był zięciem Sechanijasza, syna Arachowego; a Jochanan, syn jego, pojął był córkę Mesullama, syna Barachyjaszowego.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wiele w Żydowstwie było mających przysięgę jego, iż był zięciem Secheniasza, syna Area, a Johanan, syn jego, pojął był córkę Mosollam, syna Barachiaszowego;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w Judzie było z nim związanych przysięgą, gdyż był on zięciem Szekaniasza, syna Aracha, a syn jego, Jochanan, poślubił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 a Jehochanan, jego syn, pojął za żonę córkę Meszullama, syna 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związało się z nim przysięgą, gdyż był on zięciem Szekaniasza, syna Aracha, a jego syn Jehochanan miał za żonę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związanych przysięgą, gdyż Tobiasz był zięciem Szekaniasza, syna Aracha, a jego syn Jochanan poślubił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 Judzie było z nim związanych przysięgą, był on bowiem zięciem Szekanji, syna Aracha, syn zaś jego Jochanan miał za żonę córkę Meszullama, syna Berekji.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в Юди були під клятвою йому, бо він був зятем Сехенії сина Ірая, і його син Йонатан взяв дочку Месулама сина Варахія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Judzie było wielu z nim sprzysiężonych, gdyż był on zięciem Szekaniasza, syna Aracha; a Jehochanan, jego syn, pojął córkę Meszullama, syna 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związanych przysięgą, gdyż był zięciem Szechaniasza, syna Aracha; a Jehochanan, jego syn, wziął sobie córkę Meszullama, syna Berechiasza.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2024-05-02T16:54:56Z</dcterms:modified>
</cp:coreProperties>
</file>