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8"/>
        <w:gridCol w:w="2146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siedmiu.*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2:13&lt;/x&gt; sześciu.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2024-05-02T08:25:46Z</dcterms:modified>
</cp:coreProperties>
</file>