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4"/>
        <w:gridCol w:w="3068"/>
        <w:gridCol w:w="4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Betlejemu i z Netofy stu osiemdziesięciu ośmiu.*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Betlejemu i z Netofy stu osiemdziesięciu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 Betlejem i Netofy — stu osiemdziesięciu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Betlehemu i Netofatu sto ośmdziesiąt i ośm;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Betlejem i Netufa, sto ośmdziesiąt 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Betlejem i Netofy - stu osiemdziesięciu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Betlejemu i z Netofy stu osiemdziesięciu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z Betlejem i Netofy – stu osiemdziesięciu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Betlejem i Netofy - stu osiemdziesięciu ośmiu,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Betlejem i Netofa - 188,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Вифлеєма - сто двадцять три. Сини Нетофа - пятдесять шість.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Betlechem i Netofy – stu osiemdziesięciu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Betlejem i Netofy stu osiemdziesięciu ośmiu;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2:21-22&lt;/x&gt; jest ich w sumie stu siedemdziesięciu dziewięciu.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2024-05-02T09:09:25Z</dcterms:modified>
</cp:coreProperties>
</file>