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1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 (świątynnych): synów Sichy, synów Chasufy, synów Tabaota,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2024-05-02T13:30:43Z</dcterms:modified>
</cp:coreProperties>
</file>