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4"/>
        <w:gridCol w:w="6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górę Synaj zstąpiłeś i rozmawiałeś z nimi z niebios, i dałeś im sprawiedliwe rozstrzygnięcia, sprawdzone pouczenia, dobre ustawy i przykazania.*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20:222&lt;/x&gt;; &lt;x&gt;20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2024-05-02T17:07:34Z</dcterms:modified>
</cp:coreProperties>
</file>