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dogodził swemu sercu winem, rozkazał Mechumanowi, Bizecie, Charbonie, Bigcie, Abagcie, Zeterowi i Karkasowi, siedmiu eunuchom* obsługującym oblicze króla Achaszwerosza,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Określenie eunuch, </w:t>
      </w:r>
      <w:r>
        <w:rPr>
          <w:rtl/>
        </w:rPr>
        <w:t>סָרִיס</w:t>
      </w:r>
      <w:r>
        <w:rPr>
          <w:rtl w:val="0"/>
        </w:rPr>
        <w:t xml:space="preserve"> (saris), odnosi się też do urzędników.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2024-04-26T00:46:39Z</dcterms:modified>
</cp:coreProperties>
</file>