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Estery 3:8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powiedział Haman do króla Achaszwerosza: Jest jeden lud rozproszony i rozdzielony* pomiędzy innymi ludami we wszystkich prowincjach twojego królestwa. Jego prawa różnią się od praw wszystkich (innych) ludów. Nie przestrzega on też praw króla. Nie jest więc korzystne dla króla pozostawić ich w spokoju.</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rozmowie z Achaszweroszem Haman zwrócił królowi uwagę: Jest jeden lud rozproszony i oddzielony</w:t>
            </w:r>
            <w:r>
              <w:rPr>
                <w:rFonts w:ascii="Times New Roman" w:eastAsia="Times New Roman" w:hAnsi="Times New Roman" w:cs="Times New Roman"/>
                <w:noProof w:val="0"/>
                <w:sz w:val="24"/>
              </w:rPr>
              <w:t xml:space="preserve"> pomiędzy innymi ludami we wszystkich prowincjach twojego królestwa. Jego prawa różnią się od praw wszystkich innych ludów. Nie przestrzega on też praw króla. Myślę, że pozostawienie tego ludu w spokoju nie służy królowi.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Potem Haman powiedział do króla Aswerusa: Jest pewien lud rozproszony i rozsypany pomiędzy ludami we wszystkich prowincjach twego królestwa. Jego prawa są inne od </w:t>
            </w:r>
            <w:r>
              <w:rPr>
                <w:rFonts w:ascii="Times New Roman" w:eastAsia="Times New Roman" w:hAnsi="Times New Roman" w:cs="Times New Roman"/>
                <w:i/>
                <w:iCs/>
                <w:noProof w:val="0"/>
                <w:sz w:val="24"/>
              </w:rPr>
              <w:t>praw</w:t>
            </w:r>
            <w:r>
              <w:rPr>
                <w:rFonts w:ascii="Times New Roman" w:eastAsia="Times New Roman" w:hAnsi="Times New Roman" w:cs="Times New Roman"/>
                <w:noProof w:val="0"/>
                <w:sz w:val="24"/>
              </w:rPr>
              <w:t xml:space="preserve"> wszystkich ludów, a praw króla nie przestrzega. Dlatego więc nie jest korzystne dla króla tak go pozostawić.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był rzekł Haman do króla Aswerusa: Jest lud niektóry rozproszony i rozsypany między ludem po wszystkich krainach królestwa twego, którego prawa różne są od praw wszystkich narodów, a praw królewskich nie przestrzegają; przetoż nie jest pożyteczno królowi, zaniechać ich.</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 Aman królowi Aswerusowi: Jest lud po wszytkich krainach królestwa twego rozproszony i sam od siebie różny, nowych praw i ceremonij używający, nadto i królewskim rozkazaniem gardzący. A wiesz barzo dobrze, że nie jest pożyteczno królestwu twojemu, aby się miał rozpuszczać przez swą wolą.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Potem rzekł Haman do króla Aswerusa: Jest pewien naród rozproszony i odłączony od narodów we wszystkich państwach królestwa twego, a prawa jego są inne niż każdego innego narodu. Praw króla oni nie wykonują i w interesie króla leży, aby ich nie zostawić w spokoju.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rzekł Haman do króla Achaszwerosza: Jest jeden lud rozproszony między innymi ludami i oddzielony od innych ludów we wszystkich prowincjach twojego królestwa, mający inne prawa niż wszystkie ludy; nie przestrzegają oni praw królewskich, toteż nie jest rzeczą korzystną dla króla tak ich pozostawić.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Haman zwrócił się do króla Achaszwerosza: Jest jeden lud rozproszony i podzielony między narodami we wszystkich prowincjach twojego królestwa. Jego prawa różnią się od praw każdego innego ludu, a praw króla też nie przestrzegają. To nie jest dla króla korzystne, aby zostawić ich w spokoju.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Wówczas Haman odbył rozmowę z królem Artakserksesem i tak powiedział: „Jest pewien naród, rozproszony wśród narodów całego twego królestwa. Jego prawa różnią się od praw pozostałych narodów i lekceważą oni prawa królewskie. Dlatego nie służy to królowi, że żyją oni w spokoju.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rzekł Haman do króla Achaszwerosza: - Wśród ludów wszystkich prowincji twojego królestwa żyje pewien lud [rozproszony] w odosobnieniu od innych narodów. Prawa jego są zupełnie inne niż u wszystkich ludów, praw zaś królewskich nie przestrzega. Nie jest to zgodne z interesami króla, by żył sobie spokojnie.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він промовив до царя Артаксеркса, кажучи: Є нарід розсипаний між народами по всьому твому царстві, а їхні закони відрізняються від (законів) всіх народів, а вони не слухаються законів царя, і не годиться цареві їм попустити.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Potem Haman powiedział do króla Ahaswerosa: Istnieje pewien naród pomiędzy twoimi narodami, rozproszony a jednak odrębny, we wszystkich dzielnicach twojego państwa. Ich prawa odróżniają się od praw każdego innego narodu, a zatem nie spełniają praw króla. Więc nie jest pożądane dla króla, aby ich tak zostawić.</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rzekł Haman do króla Aswerusa: ”Jest wśród ludów we wszystkich prowincjach twego państwa pewien lud rozproszony i odłączony, a jego prawa są inne niż wszystkich innych ludów, praw zaś samego króla nie przestrzegają, toteż nie jest rzeczą słuszną, by król zostawił ich w spokoju.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oddzielony.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2024-05-04T22:04:36Z</dcterms:modified>
</cp:coreProperties>
</file>