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zgubę* mojego 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na zgubę : wg G: jak mam pozostać bezpieczna pośród zagłady, πῶς δυνήσομαι σωθῆναι ἐν τῇ ἀπωλείᾳ τῆς πατρίδος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2024-05-04T10:22:29Z</dcterms:modified>
</cp:coreProperties>
</file>