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0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przybyłych z Jakubem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Egiptu — każdy przybył wraz z 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z Jakubem do Egiptu;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synów Izraelskich, którzy weszli do Egiptu z Jakóbem; każdy z domem swym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Izraelowych, którzy weszli do Egiptu z Jakobem, każdy z nich z domy swemi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razem z Jakubem przybyli do Egiptu. Każdy zaś przyszedł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izraelskich, którzy z Jakubem przybyli do Egiptu; każdy przybył ze swą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razem z Jakubem przybyli do Egiptu.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przybyli z Jakubem do Egiptu. Ze swoimi rodzinami przywędrowali 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a przybyli z Jakubem, każdy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Jisraela, przybywających do Egiptu z Jaakowem, każdy przyszedł ze swoją 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Ізраїля, які увійшли до Єгипту разом з їхнім батьком Яковом. Кожний ввійшов з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Israela przybyłych do Micraim. Z Jakóbem weszli, każdy ze swoim domem: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z Jakubem do Egiptu: przybył każdy mężczyzna ze swymi domownikami: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2024-04-25T10:04:49Z</dcterms:modified>
</cp:coreProperties>
</file>