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9"/>
        <w:gridCol w:w="2325"/>
        <w:gridCol w:w="2821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2024-04-18T05:08:23Z</dcterms:modified>
</cp:coreProperties>
</file>