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4"/>
        <w:gridCol w:w="4397"/>
        <w:gridCol w:w="2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i Neftali, Gad,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Dan, Naftali, Gad i Aszer.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Дан і Нефталі, Ґад і Асир.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35:23-26&lt;/x&gt;; &lt;x&gt;10 46:27&lt;/x&gt;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2024-04-25T07:18:49Z</dcterms:modified>
</cp:coreProperties>
</file>