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31"/>
        <w:gridCol w:w="2364"/>
        <w:gridCol w:w="2869"/>
        <w:gridCol w:w="3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 i Naftali, Gad i Aszer.*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35:23-26&lt;/x&gt;; &lt;x&gt;10 46:27&lt;/x&gt;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2024-04-27T02:41:39Z</dcterms:modified>
</cp:coreProperties>
</file>