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1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zatwardził serce faraona i (ten) nie wypuścił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2024-05-11T21:35:25Z</dcterms:modified>
</cp:coreProperties>
</file>