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Dobrze powiedziałeś! Więcej już nie zobaczę twojego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2024-05-11T13:44:08Z</dcterms:modified>
</cp:coreProperties>
</file>