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2"/>
        <w:gridCol w:w="5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Mojżesz: Tak mówi JAHWE: O północy Ja (sam) przejdę przez środek Egiptu.*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ogłosił: Tak mówi JAHWE: O północy Ja sam przejdę przez środek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powiedział: Tak mówi JAHWE: O północy przejdę przez Egipt.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Mojżesz: Tak mówi Pan: O północy Ja pójdę przez pośrodek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To mówi JAHWE: O północy wynidę do Egiptu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powiedział: Tak mówi Pan: O północy przejdę przez Egipt.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Mojżesz: Tak mówi Pan: O północy przejdę przez Egipt.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powiedział: Tak mówi JAHWE: O północy przejdę przez środek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powiedział: „To mówi JAHWE: «O północy przejdę przez Egipt.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rzekł więc:- Tak mówi Jahwe: O północy Ja przejdę przez Egipt.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Mosze powiedział [do faraona]: Tak powiedział Bóg: 'Około północy Ja objawię się pośród Egipcjan.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Мойсей: Так говорить Господь: Опівночі я входжу між єгиптян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powiedział: Tak mówi WIEKUISTY: Około północy Ja wystąpię w środku Micraimu.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rzekł jeszcze: ”Oto, co powiedział JAHWE: ʼO północy wejdę w środek Egiptu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wyjdę w środek Egiptu.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2024-05-07T19:06:38Z</dcterms:modified>
</cp:coreProperties>
</file>