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0"/>
        <w:gridCol w:w="6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też wasze owce i wasze bydło, jak mówiliście – i idźcie; a pobłogosławcie też i 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2024-05-02T23:13:39Z</dcterms:modified>
</cp:coreProperties>
</file>