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pierwsze otwierające łono u osła wykupisz jagnięciem, a jeśli nie wykupisz, złamiesz mu kark. Każdego zaś pierworodnego z ludzi, z twoich synów, wykupisz.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2024-04-28T23:25:19Z</dcterms:modified>
</cp:coreProperties>
</file>