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faraon wypuścił lud, że nie prowadził ich Bóg drogą do ziemi Filistynów, choć była bliższa, gdyż powiedział Bóg: Aby nie żałował lud, gdy zobaczy, (że czeka go) bitwa, i nie zawrócił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faraon wypuścił lud, Bóg nie prowadził ludu drogą do ziemi filistyńskiej, choć ta była bliższa. To dlatego — jak powiedział Bóg — aby lud nie żałował, kiedy przyjdzie mu stanąć do bitwy, i nie zawrócił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stało się tak, że gdy faraon wypuścił lud, Bóg nie prowadził go drogą przez ziemię Filistynów, chociaż była bliższa. Bóg bowiem powiedział: Żeby lud na widok wojny nie żałował i nie wrócił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wypuścił Farao lud, że nie prowadził ich Bóg drogą ziemi Filistyńskiej, chociaż bliższa była; bo mówił Bóg: By snać nie żałował lud, gdyby ujrzał przeciw sobie wojnę i nie wrócił się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Farao wypuścił lud, nie wiódł ich Bóg drogą ziemie Filistyńskiej, która bliska jest, myśląc: By snadź nie żałował, gdyby ujźrzał, ano przeciw jemu walki powstają, i nie wrócił się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faraon uwolnił lud, nie wiódł go Bóg drogą prowadzącą do ziemi filistyńskiej, chociaż była najkrótsza. Powiedział bowiem Bóg: Żeby lud na widok czekających go walk nie żałował i nie wrócił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faraon wypuścił lud, nie prowadził ich Bóg drogą do ziemi Filistynów, chociaż była bliższa, bo pomyślał Bóg, że lud, przewidując walki, mógłby żałować i mógłby zawrócić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faraon wypuścił lud, Bóg nie poprowadził go drogą do ziemi filistyńskiej, chociaż była krótsza. Bóg bowiem stwierdził: Żeby lud nie żałował, gdy zobaczy walkę, i nie powrócił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faraon uwolnił lud, Bóg nie poprowadził go szlakiem wiodącym przez kraj Filistynów, mimo że tamtędy byłoby bliżej. Powiedział bowiem: „Żeby lud w obliczu wojny nie rozmyślił się i nie zawrócił do Egiptu”.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faraon wypuścił lud, nie poprowadził go Bóg drogą [wiodącą] do kraju Filistynów, choć była ona najkrótsza. Bóg pomyślał bowiem: ”Ten lud, widząc [konieczność] walki, mógłby pożałować i zawrócić do Egiptu”.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faraon wypuszczał lud, Bóg nie poprowadził ich drogą przez ziemię Plisztytów, chociaż była blisko, gdyż Bóg powiedział: 'Aby lud się nie zawahał, kiedy zobaczą wojnę, bo wrócą do Egiptu'.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Фараон відіслав нарід, Бог не попровадив їх дорогою филістимської землі бо близько було. Бо сказав Бог: Щоб часом не розкаявся нарід бачачи бій, і не повернувся до Єгипту.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faraon uwolnił lud, wydarzyło się, że Bóg nie poprowadził ich drogą ziemi Pelisztinów, choć była bliższa. Gdyż Bóg mówił: Aby lud przypadkiem nie żałował, kiedy zobaczy wojnę, i nie powrócił do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faraon odprawiał lud, Bóg nie powiódł ich drogą przez ziemię Filistynów, chociaż było blisko, bo rzekł Bóg: ”Może lud będzie żałował, gdy zobaczy wojnę, i wróci do Egiptu”!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2024-04-28T19:49:58Z</dcterms:modified>
</cp:coreProperties>
</file>