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zaś szedł przed nimi za dnia w słupie obłoku, aby prowadzić ich w drodze, a nocą (szedł) w słupie ognia, aby im świecić, tak by mogli iść dniem i 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szedł przed nimi za dnia w słupie obłoku, aby prowadzić ich w drodze, a nocą szedł w słupie ognia, aby im świecić, tak by mogli iść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szedł przed nimi za dnia w słupie obłoku, by prowadzić ich drogą, a nocą w słupie ognia, by im świecić, żeby mogli iść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szedł przed nimi we dnie w słupie obłoku, aby je prowadził drogą, a w nocy w słupie ognia, aby im świecił, żeby szli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szedł przed nimi na okazanie drogi we dnie w słupie obłoku, a w nocy w słupie ognistym: żeby był wodzem na drodze obojego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szedł przed nimi w dzień jako słup obłoku, by ich prowadzić drogą, w nocy zaś jako słup ognia, aby im świecić, żeby mogli iść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szedł przed nimi w dzień w słupie obłoku, by ich prowadzić w drodze, a w nocy w słupie ognia, aby im świecić, żeby mogli iść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szedł przed nimi w słupie obłoku, by ich prowadzić w drodze, nocą zaś w słupie ognia, aby im świecić, żeby mogli iść w dzień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 dnia szedł przed nimi w słupie obłoku i wskazywał im drogę, nocą natomiast świecił im w słupie ognia, by mogli wędrować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postępował Jahwe przed nimi w słupie obłoku i wskazywał im drogę, nocą zaś w słupie ognia im przyświecał, aby mogli iść dniem i nocą. 22. Ani słup obłoku za dnia, ani słup ognia nocą nie odstępował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ochraniał ich, prowadząc ich drogą za dnia w słupie obłoku, a nocą w słupie ognia, aby im świecić, by mogli iść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провадив їх, днем стовпом хмари, щоб показати їм дорогу, а вночі стовпом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szedł przed nimi, dniem w słupie obłoku, aby prowadzić ich drogą; a nocą w słupie ognistym, by im przyświecać; tak, żeby szli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szedł przed nimi za dnia w słupie obłoku, by ich prowadzić drogą, nocą zaś w słupie ognia, aby im świecić, żeby mogli iść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2024-04-29T00:08:18Z</dcterms:modified>
</cp:coreProperties>
</file>