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Pamiętajcie o tym dniu, w którym wyszliście z Egiptu,* z domu niewoli,** gdyż mocną ręką wyprowadził was stamtąd JAHWE – i to, co zakwaszone, nie będzie spożywane.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powiedział ludowi: Pamiętajcie o tym dniu, w którym wyszliście z Egiptu, z domu niewoli. JAHWE wyprowadził was stamtąd dzięki swej potężnej sile.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to upamiętnić, nie spożywajcie tego, co zakwaszone.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ludu: Pamiętajcie ten dzień, w którym wyszliście z Egiptu, z domu niewoli. JAHWE bowiem potężną ręką wyprowadził was stamtąd. Nie będziecie jeść nic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ludu: Pamiętajcież na ten dzień, któregoście wyszli z Egiptu, z domu niewoli; bo w możnej ręce wywiódł was Pan stamtąd; a tak nie będziecie jedli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Pamiętajcież na ten dzień, któregoście wyszli z Egiptu i z domu niewolstwa, bo mocną ręką wywiódł was JAHWE z miejsca tego, abyście nie jedli kwaszonego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ludu: Pamiętajcie o dniu tym, gdyście wyszli z Egiptu, z domu niewoli, bo potężną ręką wywiódł was Pan stamtąd: w tym to dniu nie wolno jeść nic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Pamiętajcie o tym dniu, w którym wyszliście z Egiptu, z domu niewoli, bo przemożną ręką wyprowadził was Pan stamtąd. Nie wolno tedy jeść chleba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ludu: Pamiętajcie o dniu, w którym wyszliście z Egiptu z domu niewoli, gdy JAHWE wyprowadził was stamtąd mocną ręką. Nie wolno więc jeść nic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do ludu: „Pamiętajcie o tym dniu, w którym wyszliście z Egiptu, gdzie byliście niewolnikami. JAHWE bowiem okazał swoją moc i wyprowadził was stamtąd, dlatego macie powstrzymać się od chleba na zakwasie.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do ludu:- Pamiętajcie o tym dniu, w którym wy szliście z Egiptu, z domu niewoli. To Jahwe wywiódł was z niego przemożną ręką. Dlatego nie wolno jeść żadnego [chleba]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powiedział do ludu: Zapamiętajcie ten dzień, gdy wyszliście z Egiptu, z domu niewoli. Bo Bóg wyprowadził was stamtąd okazując wielką moc - nie będziecie jedli zakwaszonego.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народу: Запамятайте цей день, в якому ви вийшли з Єгипту, з дому неволі. Бо сильною рукою вивів вас Господь звідти. І не їстиметься квашене.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ludu: Pamiętajcie ten dzień, w którym wyszliście z Micraim, z domu niewoli. Bo WIEKUISTY wyprowadził nas stąd przemożną ręką; zatem kwaszone nie może być spożyte.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ludu: ”Niech będzie upamiętniany ten dzień, w którym wyszliście z Egiptu, z domu niewolników, gdyż JAHWE wyprowadził was stąd siłą ręki. Nie można więc jeść niczego, co jest na zakwasie.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מִּמִצְרַיִם מֵאֶרֶץ</w:t>
      </w:r>
      <w:r>
        <w:rPr>
          <w:rtl w:val="0"/>
        </w:rPr>
        <w:t xml:space="preserve"> :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niewolników; przyp., w którym lm wyraża pojęcie abstrakcyjne.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2024-04-29T00:41:53Z</dcterms:modified>
</cp:coreProperties>
</file>