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dziś,* w miesiącu Abib.**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dziś,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wychodzicie,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 wychodzicie,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 wychodzicie miesiąca nowych zbóż.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wychodzicie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wychodzicie,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dziś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dzisiaj wychodzicie! W miesiącu kłosów!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wychodzicie,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wychodzicie, w miesiącu wiosennym.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сьогодні ви вийшли в місяці новоплодів.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dzisiaj, w miesiącu Kłosów.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dzisiaj, w miesiącu Abib.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 :  PS  umieszcza  to  słowo  na  końcu w. 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Abib, </w:t>
      </w:r>
      <w:r>
        <w:rPr>
          <w:rtl/>
        </w:rPr>
        <w:t>אָבִיב</w:t>
      </w:r>
      <w:r>
        <w:rPr>
          <w:rtl w:val="0"/>
        </w:rPr>
        <w:t xml:space="preserve"> (’awiw), czyli: miesiąc młodych kłosów jęczmienia.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2024-04-29T01:43:07Z</dcterms:modified>
</cp:coreProperties>
</file>