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5"/>
        <w:gridCol w:w="2069"/>
        <w:gridCol w:w="2511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dziś,* w miesiącu Abib.**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 PS  umieszcza  to  słowo  na  końcu w. 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miesiąc młodych kłosów jęczmienia.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2024-04-28T22:58:58Z</dcterms:modified>
</cp:coreProperties>
</file>