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ci to jako znak na twojej ręce* i jako pamiątka między twoimi oczami, po to, by Prawo JAHWE było w twoich ustach, gdyż mocną ręką wyprowadził cię JAHWE z 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 twoich rękach i stosownie rozpoczyna wers: </w:t>
      </w:r>
      <w:r>
        <w:rPr>
          <w:rtl/>
        </w:rPr>
        <w:t>וְהָיּו</w:t>
      </w:r>
      <w:r>
        <w:rPr>
          <w:rtl w:val="0"/>
        </w:rPr>
        <w:t xml:space="preserve"> , pod. w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2024-04-28T19:43:06Z</dcterms:modified>
</cp:coreProperties>
</file>