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zbliżył się, synowie Izraela podnieśli swoje oczy* – a oto Egipcjanie ciągnęli za nimi. I przestraszyli się bardzo – i wołali synowie Izraela do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zobaczyli, </w:t>
      </w:r>
      <w:r>
        <w:rPr>
          <w:rtl/>
        </w:rPr>
        <w:t>וַּיִרְאּו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2024-04-28T09:52:25Z</dcterms:modified>
</cp:coreProperties>
</file>