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tymi słowy oświadczyliśmy ci w Egipcie: Odstąp od nas, a będziemy służyli Egipcjanom, gdyż lepiej nam służyć Egipcjanom niż umierać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2024-04-27T18:43:31Z</dcterms:modified>
</cp:coreProperties>
</file>