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Dlaczego wołasz do Mnie? Powiedz synom Izraela, aby ruszyli!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kolei polecił Mojżeszowi: Przestań już wołać do Mnie. Każ synom Izraela 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Dlaczego wołasz do mnie? Powiedz synom Izraela, aby ruszyli;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Cóż wołasz do mnie? Mów do synów Izraelskich, aby ciągnęli;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Cóż wołasz do mnie? Mów synom Izraelskim, aby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Czemu głośno wołasz do Mnie? Powiedz Izraelitom, niech ruszają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Dlaczego wołasz do mnie? Powiedz synom izraelskim, aby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Dlaczego wołasz do Mnie? Powiedz Izraelitom, niech wyruszają.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„Czemu krzyczysz do mnie? Powiedz Izraelitom, żeby ruszali,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Dlaczego wołasz do mnie? Każ synom Izraela ruszyć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Wysłuchałem twoją modlitwę. Powiedz synom Jisraela, żeby wyruszyli,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Чому кричиш до мене? Скажи синам Ізраїля, і хай запряжуться.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Czemu do Mnie wołasz? Powiedz synom Israela, by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”Dlaczego ciągle wołasz do mnie?” Powiedz synom Izraela, żeby zwinęli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2024-04-27T17:59:38Z</dcterms:modified>
</cp:coreProperties>
</file>