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0"/>
        <w:gridCol w:w="57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podnieś swoją laskę i unieś swoją rękę nad morze, i rozdziel je, a synowie Izraela przejdą środkiem morza po suchym gruncie.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natomiast podnieś laskę, unieś rękę nad morze i rozdziel je! Synowie Izraela przejdą środkiem morza suchą stopą.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zaś podnieś swą laskę, wyciągnij rękę nad morze i rozdziel je. A synowie Izraela niech idą środkiem morza po suchej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ziemi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podnieś laskę twą, i wyciągnij rękę twoję na morze, i przedziel je; a niech idą synowie Izraelscy środkiem morza po suszy.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podnieś laskę twoję i ściągni rękę twoję na morze a przedziel je, aby szli synowie Izraelowi śrzodkiem morza po suszy.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podnieś swą laskę i wyciągnij rękę nad morze, i rozdziel je na dwoje, a wejdą Izraelici w środek morza na suchą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podnieś laskę swoją i wyciągnij rękę swoją nad morze, i rozdziel je, a synowie izraelscy przejdą środkiem morza po suchym gruncie.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podnieś swoją laskę, wyciągnij rękę nad morze i je rozdziel, aby Izraelici przeszli po suchej ziemi środkiem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podnieś swoją laskę, wznieś rękę nad morzem i rozdziel je. Izraelici przejdą przez środek morza po suchej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podnieś laskę, wyciągnij rękę ponad morzem i rozdziel je, aby synowie Izraela mogli przejść środkiem morza po suchym gruncie.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unieś swoją laskę, wyciągnij rękę nad morze i rozdziel je, a synowie Jisraela pójdą środkiem morza po suchym lądzie.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візьми твою палицю, і простягни твою руку над морем і розділи його, і хай увійдуть сини Ізраїля посеред моря по суші.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podnieś twą laskę, wyciągnij twoją rękę na morze i je rozbij, a synowie Israela przejdą po suszy środkiem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podnieś swą laskę i wyciągnij rękę nad morze, i je rozdziel, żeby synowie Izraela mogli przejść środkiem morza po suchej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2024-04-28T04:16:04Z</dcterms:modified>
</cp:coreProperties>
</file>