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zatwardzę serce Egipcjan i wejdą za nimi. Wtedy wsławię się na faraonie i na całym jego wojsku, i na jego rydwanach, i na jego jeźdźcach.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tymczasem zatwardzę serce Egipcjan i pójdą za nimi. Wtedy wsławię się kosztem faraona i całej jego armii, kosztem jego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ja, ja zatwardzę serca Egipcjan, że wejdą za nimi. I będę wysławiony dzięki faraonowi i całemu jego wojsku, jego rydwanom i jeźdźcom.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Ja, Ja zatwardzę serce Egipczanów, że wnijdą za nimi; a będę uwielbiony w Faraonie, i we wszystkiem wojsku jego, w woziech jego,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zatwardzę serce Egipcjanów, żeby was gonili: i uwielbion będę w Faraonie i we wszytkim wojsku jego, i w woziech,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uczynię upartymi serca Egipcjan tak, że pójdą za nimi. Wtedy okażę moją potęgę wobec faraona, całego wojska jego, rydwanów i wszystkich 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przywiodę do zatwardziałości serce Egipcjan i pójdą za nimi. Wtedy okryję się chwałą kosztem faraona i całego jego wojska, i jego rydwanów, i 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uczynię, że serca Egipcjan będą twarde. I pójdą za nimi. Wtedy okażę swą moc nad faraonem, nad całym jego wojskiem,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sprawię, że Egipcjanie w ślepym uporze wejdą za nimi. Okażę moją chwałę przez to, co uczynię faraonowi, całej jego armii, jego rydwanom i jego jeźdźcom.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sprawię, że Egipcjanie będą tak nieustępliwi, że pójdą za nimi. Wtedy okażę swoją moc nad faraonem i całym jego wojskiem, nad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uczynię Egipcjan zawziętymi i pójdą za nimi, i będę rozsławiony przez faraona i przez całe jego wojsko, przez jego wozy i jego jeźdźców.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твердим вчиню серце Фараона і всіх єгиптян і ввійдуть за ними. І прославлюся у Фараонові і в усьому його війську і в колісницях і в його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oto uczynię twardym serce Micrejczyków, zatem podążą za nimi; i wsławię się przez faraona, przez całe jego wojsko oraz przez 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pozwolę, by serca Egipcjan zacięły się w uporze, żeby weszli za nimi i żebym okrył się chwałą w związku z faraonem oraz wszystkimi jego wojskami, jego rydwanami wojennymi i jego jeźdźcami.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2024-04-27T16:34:44Z</dcterms:modified>
</cp:coreProperties>
</file>