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(czasie) straży porannej,* że spojrzał JAHWE (w dół) na** oddział Egipcjan w słupie ognia i obłoku i sprawił zamieszanie w oddziale*** egipskim,****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(czasie) straży porannej, </w:t>
      </w:r>
      <w:r>
        <w:rPr>
          <w:rtl/>
        </w:rPr>
        <w:t>הַּבֹקֶרּבְאַׁשְמֹרֶת</w:t>
      </w:r>
      <w:r>
        <w:rPr>
          <w:rtl w:val="0"/>
        </w:rPr>
        <w:t xml:space="preserve"> , tj.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מַחֲנֵה</w:t>
      </w:r>
      <w:r>
        <w:rPr>
          <w:rtl w:val="0"/>
        </w:rPr>
        <w:t xml:space="preserve"> (machane h), może oznaczać obóz na postoju i w ruchu, por. &lt;x&gt;20 14:20&lt;/x&gt;.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2024-04-27T13:23:08Z</dcterms:modified>
</cp:coreProperties>
</file>